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045B9" w14:textId="77777777" w:rsidR="00863BF4" w:rsidRPr="00862868" w:rsidRDefault="004F6EE4" w:rsidP="00414092">
      <w:pPr>
        <w:pStyle w:val="Title"/>
        <w:rPr>
          <w:rFonts w:ascii="Imprint MT Shadow" w:hAnsi="Imprint MT Shadow"/>
          <w:b/>
          <w:i/>
          <w:sz w:val="48"/>
          <w:szCs w:val="40"/>
        </w:rPr>
      </w:pPr>
      <w:r w:rsidRPr="00862868">
        <w:rPr>
          <w:rFonts w:ascii="Imprint MT Shadow" w:hAnsi="Imprint MT Shadow"/>
          <w:b/>
          <w:i/>
          <w:sz w:val="48"/>
          <w:szCs w:val="40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3594EF91" wp14:editId="2DB750BD">
                <wp:simplePos x="0" y="0"/>
                <wp:positionH relativeFrom="page">
                  <wp:posOffset>-1371600</wp:posOffset>
                </wp:positionH>
                <wp:positionV relativeFrom="page">
                  <wp:posOffset>63500</wp:posOffset>
                </wp:positionV>
                <wp:extent cx="9258300" cy="1371600"/>
                <wp:effectExtent l="114300" t="57150" r="76200" b="76200"/>
                <wp:wrapNone/>
                <wp:docPr id="1" name="Group 20" title="Banner with stirfry 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8300" cy="1371600"/>
                          <a:chOff x="-2160" y="360"/>
                          <a:chExt cx="14580" cy="2160"/>
                        </a:xfrm>
                      </wpg:grpSpPr>
                      <wps:wsp>
                        <wps:cNvPr id="2" name="Rectangle 21" descr="stirfry.jpg" title="Stirfry photo"/>
                        <wps:cNvSpPr>
                          <a:spLocks noChangeArrowheads="1"/>
                        </wps:cNvSpPr>
                        <wps:spPr bwMode="auto">
                          <a:xfrm>
                            <a:off x="6660" y="360"/>
                            <a:ext cx="5760" cy="21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270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-2160" y="360"/>
                            <a:ext cx="10417" cy="2160"/>
                          </a:xfrm>
                          <a:prstGeom prst="parallelogram">
                            <a:avLst>
                              <a:gd name="adj" fmla="val 64637"/>
                            </a:avLst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1270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83697" id="Group 20" o:spid="_x0000_s1026" alt="Title: Banner with stirfry photo" style="position:absolute;margin-left:-108pt;margin-top:5pt;width:729pt;height:108pt;z-index:-251658240;mso-position-horizontal-relative:page;mso-position-vertical-relative:page" coordorigin="-2160,360" coordsize="145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">
                <v:rect id="Rectangle 21" o:spid="_x0000_s1027" alt="stirfry.jpg" style="position:absolute;left:6660;top:360;width:57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" fillcolor="#92d050" strokecolor="#086200 [3207]" strokeweight="10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22" o:spid="_x0000_s1028" type="#_x0000_t7" style="position:absolute;left:-2160;top:360;width:10417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" adj="2895" fillcolor="#427e00 [2404]" strokecolor="#086200 [3207]" strokeweight="10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="00862868" w:rsidRPr="00862868">
        <w:rPr>
          <w:rFonts w:ascii="Imprint MT Shadow" w:hAnsi="Imprint MT Shadow"/>
          <w:b/>
          <w:i/>
          <w:sz w:val="48"/>
          <w:szCs w:val="40"/>
        </w:rPr>
        <w:t>Share’s Most Needed Items</w:t>
      </w:r>
      <w:r w:rsidR="00414092" w:rsidRPr="00862868">
        <w:rPr>
          <w:rFonts w:ascii="Imprint MT Shadow" w:hAnsi="Imprint MT Shadow"/>
          <w:b/>
          <w:i/>
          <w:sz w:val="48"/>
          <w:szCs w:val="40"/>
        </w:rPr>
        <w:t xml:space="preserve"> </w:t>
      </w:r>
    </w:p>
    <w:p w14:paraId="4D3FB9A0" w14:textId="77777777" w:rsidR="00863BF4" w:rsidRPr="0050743B" w:rsidRDefault="00862868" w:rsidP="0050743B">
      <w:pPr>
        <w:pStyle w:val="Heading1"/>
      </w:pPr>
      <w:r>
        <w:t>Baby</w:t>
      </w:r>
    </w:p>
    <w:p w14:paraId="20C10CCA" w14:textId="77777777" w:rsidR="00863BF4" w:rsidRPr="001627C2" w:rsidRDefault="00CD3A5F" w:rsidP="0042448C">
      <w:pPr>
        <w:pStyle w:val="checkboxindent"/>
      </w:pPr>
      <w:sdt>
        <w:sdtPr>
          <w:id w:val="76226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>
            <w:rPr>
              <w:rFonts w:ascii="MS Gothic" w:eastAsia="MS Gothic" w:hAnsi="MS Gothic" w:hint="eastAsia"/>
            </w:rPr>
            <w:t>☐</w:t>
          </w:r>
        </w:sdtContent>
      </w:sdt>
      <w:r w:rsidR="002D23EE">
        <w:tab/>
      </w:r>
      <w:r w:rsidR="00862868">
        <w:t>Baby Wipes</w:t>
      </w:r>
      <w:r w:rsidR="000466CE">
        <w:t xml:space="preserve"> (unscented)</w:t>
      </w:r>
      <w:r w:rsidR="00385999">
        <w:t>**</w:t>
      </w:r>
    </w:p>
    <w:p w14:paraId="291456CF" w14:textId="78805AAB" w:rsidR="00863BF4" w:rsidRPr="001627C2" w:rsidRDefault="00CD3A5F" w:rsidP="0042448C">
      <w:pPr>
        <w:pStyle w:val="checkboxindent"/>
      </w:pPr>
      <w:sdt>
        <w:sdtPr>
          <w:id w:val="95058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>
            <w:rPr>
              <w:rFonts w:ascii="MS Gothic" w:eastAsia="MS Gothic" w:hAnsi="MS Gothic" w:hint="eastAsia"/>
            </w:rPr>
            <w:t>☐</w:t>
          </w:r>
        </w:sdtContent>
      </w:sdt>
      <w:r w:rsidR="002D23EE">
        <w:tab/>
      </w:r>
      <w:r w:rsidR="00862868">
        <w:t>Diapers</w:t>
      </w:r>
      <w:r w:rsidR="00C64519">
        <w:t xml:space="preserve"> </w:t>
      </w:r>
      <w:r w:rsidR="00862868">
        <w:t>- Sizes 5 and 6</w:t>
      </w:r>
      <w:r w:rsidR="000466CE">
        <w:t xml:space="preserve"> especially</w:t>
      </w:r>
    </w:p>
    <w:p w14:paraId="0C530A3C" w14:textId="77777777" w:rsidR="00863BF4" w:rsidRPr="00017725" w:rsidRDefault="00862868" w:rsidP="00017725">
      <w:pPr>
        <w:pStyle w:val="Heading1"/>
      </w:pPr>
      <w:r>
        <w:t>Personal Care</w:t>
      </w:r>
    </w:p>
    <w:p w14:paraId="68BC5AC3" w14:textId="31AC7B18" w:rsidR="00863BF4" w:rsidRPr="001627C2" w:rsidRDefault="00CD3A5F" w:rsidP="0042448C">
      <w:pPr>
        <w:pStyle w:val="checkboxindent"/>
      </w:pPr>
      <w:sdt>
        <w:sdtPr>
          <w:id w:val="169865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>
            <w:rPr>
              <w:rFonts w:ascii="MS Gothic" w:eastAsia="MS Gothic" w:hAnsi="MS Gothic" w:hint="eastAsia"/>
            </w:rPr>
            <w:t>☐</w:t>
          </w:r>
        </w:sdtContent>
      </w:sdt>
      <w:r w:rsidR="002D23EE">
        <w:tab/>
      </w:r>
      <w:r w:rsidR="00C64519">
        <w:t xml:space="preserve">Sanitary </w:t>
      </w:r>
      <w:r w:rsidR="00862868">
        <w:t>Pads and Tampons</w:t>
      </w:r>
    </w:p>
    <w:p w14:paraId="1CF2E92C" w14:textId="34C8A55D" w:rsidR="00863BF4" w:rsidRDefault="00CD3A5F" w:rsidP="00862868">
      <w:pPr>
        <w:pStyle w:val="checkboxindent"/>
      </w:pPr>
      <w:sdt>
        <w:sdtPr>
          <w:id w:val="213188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>
            <w:rPr>
              <w:rFonts w:ascii="MS Gothic" w:eastAsia="MS Gothic" w:hAnsi="MS Gothic" w:hint="eastAsia"/>
            </w:rPr>
            <w:t>☐</w:t>
          </w:r>
        </w:sdtContent>
      </w:sdt>
      <w:r w:rsidR="002D23EE">
        <w:tab/>
      </w:r>
      <w:r w:rsidR="00640A04">
        <w:t>Flushable and/or Baby Wipes</w:t>
      </w:r>
    </w:p>
    <w:p w14:paraId="1A2995C0" w14:textId="77129204" w:rsidR="000466CE" w:rsidRDefault="00CD3A5F" w:rsidP="00C64519">
      <w:pPr>
        <w:pStyle w:val="checkboxindent"/>
      </w:pPr>
      <w:sdt>
        <w:sdtPr>
          <w:id w:val="-846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6CE">
            <w:rPr>
              <w:rFonts w:ascii="MS Gothic" w:eastAsia="MS Gothic" w:hAnsi="MS Gothic" w:hint="eastAsia"/>
            </w:rPr>
            <w:t>☐</w:t>
          </w:r>
        </w:sdtContent>
      </w:sdt>
      <w:r w:rsidR="000466CE">
        <w:tab/>
      </w:r>
      <w:r w:rsidR="00C64519">
        <w:t>Toothpaste</w:t>
      </w:r>
    </w:p>
    <w:p w14:paraId="09591988" w14:textId="13849165" w:rsidR="000466CE" w:rsidRPr="001627C2" w:rsidRDefault="00CD3A5F" w:rsidP="00C64519">
      <w:pPr>
        <w:pStyle w:val="checkboxindent"/>
      </w:pPr>
      <w:sdt>
        <w:sdtPr>
          <w:id w:val="29302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6CE">
            <w:rPr>
              <w:rFonts w:ascii="MS Gothic" w:eastAsia="MS Gothic" w:hAnsi="MS Gothic" w:hint="eastAsia"/>
            </w:rPr>
            <w:t>☐</w:t>
          </w:r>
        </w:sdtContent>
      </w:sdt>
      <w:r w:rsidR="000466CE">
        <w:tab/>
      </w:r>
      <w:r w:rsidR="00640A04">
        <w:t>Toothbrushes</w:t>
      </w:r>
    </w:p>
    <w:p w14:paraId="3A352876" w14:textId="47EB2A1E" w:rsidR="00863BF4" w:rsidRPr="001627C2" w:rsidRDefault="00C64519" w:rsidP="001627C2">
      <w:pPr>
        <w:pStyle w:val="Heading1"/>
      </w:pPr>
      <w:r>
        <w:t>Household</w:t>
      </w:r>
    </w:p>
    <w:p w14:paraId="620CDE4D" w14:textId="77777777" w:rsidR="00C64519" w:rsidRDefault="00CD3A5F" w:rsidP="00C64519">
      <w:pPr>
        <w:pStyle w:val="checkboxindent"/>
      </w:pPr>
      <w:sdt>
        <w:sdtPr>
          <w:id w:val="-120163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>
            <w:rPr>
              <w:rFonts w:ascii="MS Gothic" w:eastAsia="MS Gothic" w:hAnsi="MS Gothic" w:hint="eastAsia"/>
            </w:rPr>
            <w:t>☐</w:t>
          </w:r>
        </w:sdtContent>
      </w:sdt>
      <w:r w:rsidR="002D23EE">
        <w:tab/>
      </w:r>
      <w:r w:rsidR="00862868">
        <w:t>Toilet Paper</w:t>
      </w:r>
      <w:r w:rsidR="00385999">
        <w:t>**</w:t>
      </w:r>
      <w:r w:rsidR="00C64519" w:rsidRPr="00C64519">
        <w:t xml:space="preserve"> </w:t>
      </w:r>
    </w:p>
    <w:p w14:paraId="43E26D66" w14:textId="22B913DB" w:rsidR="00863BF4" w:rsidRPr="001627C2" w:rsidRDefault="00CD3A5F" w:rsidP="00C64519">
      <w:pPr>
        <w:pStyle w:val="checkboxindent"/>
      </w:pPr>
      <w:sdt>
        <w:sdtPr>
          <w:id w:val="-46258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519">
            <w:rPr>
              <w:rFonts w:ascii="MS Gothic" w:eastAsia="MS Gothic" w:hAnsi="MS Gothic" w:hint="eastAsia"/>
            </w:rPr>
            <w:t>☐</w:t>
          </w:r>
        </w:sdtContent>
      </w:sdt>
      <w:r w:rsidR="00C64519">
        <w:tab/>
        <w:t>32 – 50 oz Laundry Detergent**</w:t>
      </w:r>
    </w:p>
    <w:p w14:paraId="608BA929" w14:textId="77777777" w:rsidR="0034069C" w:rsidRPr="00017725" w:rsidRDefault="00862868" w:rsidP="0050743B">
      <w:pPr>
        <w:pStyle w:val="Heading1"/>
      </w:pPr>
      <w:r>
        <w:t>Food Items</w:t>
      </w:r>
    </w:p>
    <w:p w14:paraId="68E57231" w14:textId="77777777" w:rsidR="004D4F7B" w:rsidRDefault="004D4F7B" w:rsidP="0050743B">
      <w:pPr>
        <w:pStyle w:val="Heading1"/>
        <w:sectPr w:rsidR="004D4F7B" w:rsidSect="002E591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936" w:right="720" w:bottom="720" w:left="720" w:header="706" w:footer="706" w:gutter="0"/>
          <w:cols w:space="708"/>
          <w:titlePg/>
          <w:docGrid w:linePitch="360"/>
        </w:sectPr>
      </w:pPr>
    </w:p>
    <w:p w14:paraId="455ABC02" w14:textId="7AE7BEE9" w:rsidR="0034069C" w:rsidRPr="001627C2" w:rsidRDefault="00CD3A5F" w:rsidP="0042448C">
      <w:pPr>
        <w:pStyle w:val="checkboxindent"/>
      </w:pPr>
      <w:sdt>
        <w:sdtPr>
          <w:id w:val="-74017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>
            <w:rPr>
              <w:rFonts w:ascii="MS Gothic" w:eastAsia="MS Gothic" w:hAnsi="MS Gothic" w:hint="eastAsia"/>
            </w:rPr>
            <w:t>☐</w:t>
          </w:r>
        </w:sdtContent>
      </w:sdt>
      <w:r w:rsidR="002D23EE">
        <w:tab/>
      </w:r>
      <w:r w:rsidR="00640A04">
        <w:t xml:space="preserve">48 oz </w:t>
      </w:r>
      <w:r w:rsidR="00B93A95">
        <w:t>Canola or Vegetable oil</w:t>
      </w:r>
      <w:r w:rsidR="00385999">
        <w:t>**</w:t>
      </w:r>
    </w:p>
    <w:p w14:paraId="037DBD67" w14:textId="77777777" w:rsidR="0034069C" w:rsidRPr="001627C2" w:rsidRDefault="00CD3A5F" w:rsidP="0042448C">
      <w:pPr>
        <w:pStyle w:val="checkboxindent"/>
      </w:pPr>
      <w:sdt>
        <w:sdtPr>
          <w:id w:val="41220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>
            <w:rPr>
              <w:rFonts w:ascii="MS Gothic" w:eastAsia="MS Gothic" w:hAnsi="MS Gothic" w:hint="eastAsia"/>
            </w:rPr>
            <w:t>☐</w:t>
          </w:r>
        </w:sdtContent>
      </w:sdt>
      <w:r w:rsidR="002D23EE">
        <w:tab/>
      </w:r>
      <w:r w:rsidR="00B93A95">
        <w:t xml:space="preserve">2 </w:t>
      </w:r>
      <w:proofErr w:type="spellStart"/>
      <w:r w:rsidR="00B93A95">
        <w:t>lb</w:t>
      </w:r>
      <w:proofErr w:type="spellEnd"/>
      <w:r w:rsidR="00B93A95">
        <w:t xml:space="preserve"> Bags of White Rice</w:t>
      </w:r>
    </w:p>
    <w:p w14:paraId="3693636B" w14:textId="35D87407" w:rsidR="0034069C" w:rsidRPr="001627C2" w:rsidRDefault="00CD3A5F" w:rsidP="00C64519">
      <w:pPr>
        <w:pStyle w:val="checkboxindent"/>
      </w:pPr>
      <w:sdt>
        <w:sdtPr>
          <w:id w:val="-1499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>
            <w:rPr>
              <w:rFonts w:ascii="MS Gothic" w:eastAsia="MS Gothic" w:hAnsi="MS Gothic" w:hint="eastAsia"/>
            </w:rPr>
            <w:t>☐</w:t>
          </w:r>
        </w:sdtContent>
      </w:sdt>
      <w:r w:rsidR="002D23EE">
        <w:tab/>
      </w:r>
      <w:r w:rsidR="00640A04">
        <w:t>Canned Beans (Chickpea, Black, Kidney, White, Pinto)</w:t>
      </w:r>
    </w:p>
    <w:p w14:paraId="40DA5CA4" w14:textId="2D85B87F" w:rsidR="0034069C" w:rsidRDefault="00CD3A5F" w:rsidP="00C64519">
      <w:pPr>
        <w:pStyle w:val="checkboxindent"/>
      </w:pPr>
      <w:sdt>
        <w:sdtPr>
          <w:id w:val="66822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>
            <w:rPr>
              <w:rFonts w:ascii="MS Gothic" w:eastAsia="MS Gothic" w:hAnsi="MS Gothic" w:hint="eastAsia"/>
            </w:rPr>
            <w:t>☐</w:t>
          </w:r>
        </w:sdtContent>
      </w:sdt>
      <w:r w:rsidR="002D23EE">
        <w:tab/>
      </w:r>
      <w:r w:rsidR="00640A04">
        <w:t>Canned Fruit</w:t>
      </w:r>
      <w:r w:rsidR="00C64519">
        <w:t xml:space="preserve"> or Applesauce</w:t>
      </w:r>
    </w:p>
    <w:p w14:paraId="265F8982" w14:textId="706B7984" w:rsidR="00C64519" w:rsidRDefault="00CD3A5F" w:rsidP="00C64519">
      <w:pPr>
        <w:pStyle w:val="checkboxindent"/>
      </w:pPr>
      <w:sdt>
        <w:sdtPr>
          <w:id w:val="184682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519">
            <w:rPr>
              <w:rFonts w:ascii="MS Gothic" w:eastAsia="MS Gothic" w:hAnsi="MS Gothic" w:hint="eastAsia"/>
            </w:rPr>
            <w:t>☐</w:t>
          </w:r>
        </w:sdtContent>
      </w:sdt>
      <w:r w:rsidR="00C64519">
        <w:tab/>
        <w:t>Canned Veggies (Corn, Peas, Mixed</w:t>
      </w:r>
      <w:r w:rsidR="00EB4CA3">
        <w:t>)</w:t>
      </w:r>
    </w:p>
    <w:bookmarkStart w:id="0" w:name="_GoBack"/>
    <w:bookmarkEnd w:id="0"/>
    <w:p w14:paraId="1420CF3B" w14:textId="08C3E1D3" w:rsidR="0034069C" w:rsidRDefault="00CD3A5F" w:rsidP="0042448C">
      <w:pPr>
        <w:pStyle w:val="checkboxindent"/>
      </w:pPr>
      <w:sdt>
        <w:sdtPr>
          <w:id w:val="145459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>
            <w:rPr>
              <w:rFonts w:ascii="MS Gothic" w:eastAsia="MS Gothic" w:hAnsi="MS Gothic" w:hint="eastAsia"/>
            </w:rPr>
            <w:t>☐</w:t>
          </w:r>
        </w:sdtContent>
      </w:sdt>
      <w:r w:rsidR="002D23EE">
        <w:tab/>
      </w:r>
      <w:r w:rsidR="00640A04">
        <w:t>Cereal</w:t>
      </w:r>
      <w:r w:rsidR="00C64519">
        <w:t>/Oatmeal</w:t>
      </w:r>
    </w:p>
    <w:p w14:paraId="1C8FFFC2" w14:textId="18D92640" w:rsidR="0034069C" w:rsidRPr="001627C2" w:rsidRDefault="00CD3A5F" w:rsidP="0042448C">
      <w:pPr>
        <w:pStyle w:val="checkboxindent"/>
      </w:pPr>
      <w:sdt>
        <w:sdtPr>
          <w:id w:val="-22344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EFC">
            <w:rPr>
              <w:rFonts w:ascii="MS Gothic" w:eastAsia="MS Gothic" w:hAnsi="MS Gothic" w:hint="eastAsia"/>
            </w:rPr>
            <w:t>☐</w:t>
          </w:r>
        </w:sdtContent>
      </w:sdt>
      <w:r w:rsidR="002D23EE">
        <w:tab/>
      </w:r>
      <w:r w:rsidR="000466CE">
        <w:t>Pasta Sauce</w:t>
      </w:r>
      <w:r w:rsidR="00640A04">
        <w:t xml:space="preserve"> in Plastic Bottles or Cans</w:t>
      </w:r>
    </w:p>
    <w:p w14:paraId="5B53771D" w14:textId="72709F35" w:rsidR="0034069C" w:rsidRPr="001627C2" w:rsidRDefault="00CD3A5F" w:rsidP="0042448C">
      <w:pPr>
        <w:pStyle w:val="checkboxindent"/>
      </w:pPr>
      <w:sdt>
        <w:sdtPr>
          <w:id w:val="87743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>
            <w:rPr>
              <w:rFonts w:ascii="MS Gothic" w:eastAsia="MS Gothic" w:hAnsi="MS Gothic" w:hint="eastAsia"/>
            </w:rPr>
            <w:t>☐</w:t>
          </w:r>
        </w:sdtContent>
      </w:sdt>
      <w:r w:rsidR="002D23EE">
        <w:tab/>
      </w:r>
      <w:r w:rsidR="000466CE">
        <w:t>Canned Soups</w:t>
      </w:r>
      <w:r w:rsidR="00C64519">
        <w:t xml:space="preserve"> (</w:t>
      </w:r>
      <w:r w:rsidR="00B43EFC">
        <w:t>P</w:t>
      </w:r>
      <w:r w:rsidR="00C64519">
        <w:t>op-top)</w:t>
      </w:r>
    </w:p>
    <w:p w14:paraId="1AD645CA" w14:textId="019CD16A" w:rsidR="0034069C" w:rsidRPr="001627C2" w:rsidRDefault="00CD3A5F" w:rsidP="00C64519">
      <w:pPr>
        <w:pStyle w:val="checkboxindent"/>
      </w:pPr>
      <w:sdt>
        <w:sdtPr>
          <w:id w:val="155327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>
            <w:rPr>
              <w:rFonts w:ascii="MS Gothic" w:eastAsia="MS Gothic" w:hAnsi="MS Gothic" w:hint="eastAsia"/>
            </w:rPr>
            <w:t>☐</w:t>
          </w:r>
        </w:sdtContent>
      </w:sdt>
      <w:r w:rsidR="002D23EE">
        <w:tab/>
      </w:r>
      <w:r w:rsidR="00C64519">
        <w:t>Canned Meat (</w:t>
      </w:r>
      <w:r w:rsidR="00B43EFC">
        <w:t>T</w:t>
      </w:r>
      <w:r w:rsidR="00C64519">
        <w:t xml:space="preserve">una, </w:t>
      </w:r>
      <w:r w:rsidR="00B43EFC">
        <w:t>C</w:t>
      </w:r>
      <w:r w:rsidR="00C64519">
        <w:t>hicken, etc.)</w:t>
      </w:r>
    </w:p>
    <w:p w14:paraId="1BE62AA5" w14:textId="32A04B7E" w:rsidR="0034069C" w:rsidRPr="001627C2" w:rsidRDefault="00CD3A5F" w:rsidP="0042448C">
      <w:pPr>
        <w:pStyle w:val="checkboxindent"/>
      </w:pPr>
      <w:sdt>
        <w:sdtPr>
          <w:id w:val="31037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>
            <w:rPr>
              <w:rFonts w:ascii="MS Gothic" w:eastAsia="MS Gothic" w:hAnsi="MS Gothic" w:hint="eastAsia"/>
            </w:rPr>
            <w:t>☐</w:t>
          </w:r>
        </w:sdtContent>
      </w:sdt>
      <w:r w:rsidR="002D23EE">
        <w:tab/>
      </w:r>
      <w:r w:rsidR="00640A04">
        <w:t>Peanut Butter in Plastic Bottles</w:t>
      </w:r>
    </w:p>
    <w:p w14:paraId="31546544" w14:textId="385199CA" w:rsidR="0034069C" w:rsidRPr="001627C2" w:rsidRDefault="00CD3A5F" w:rsidP="00C64519">
      <w:pPr>
        <w:pStyle w:val="checkboxindent"/>
      </w:pPr>
      <w:sdt>
        <w:sdtPr>
          <w:id w:val="145136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>
            <w:rPr>
              <w:rFonts w:ascii="MS Gothic" w:eastAsia="MS Gothic" w:hAnsi="MS Gothic" w:hint="eastAsia"/>
            </w:rPr>
            <w:t>☐</w:t>
          </w:r>
        </w:sdtContent>
      </w:sdt>
      <w:r w:rsidR="002D23EE">
        <w:tab/>
      </w:r>
      <w:r w:rsidR="00640A04">
        <w:t>Pasta</w:t>
      </w:r>
      <w:r w:rsidR="00C64519">
        <w:t xml:space="preserve">/Spaghetti </w:t>
      </w:r>
    </w:p>
    <w:p w14:paraId="0DBDBFE4" w14:textId="33E3BB32" w:rsidR="0034069C" w:rsidRPr="001627C2" w:rsidRDefault="00CD3A5F" w:rsidP="0042448C">
      <w:pPr>
        <w:pStyle w:val="checkboxindent"/>
      </w:pPr>
      <w:sdt>
        <w:sdtPr>
          <w:id w:val="5181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EE">
            <w:rPr>
              <w:rFonts w:ascii="MS Gothic" w:eastAsia="MS Gothic" w:hAnsi="MS Gothic" w:hint="eastAsia"/>
            </w:rPr>
            <w:t>☐</w:t>
          </w:r>
        </w:sdtContent>
      </w:sdt>
      <w:r w:rsidR="002D23EE">
        <w:tab/>
      </w:r>
      <w:r w:rsidR="000466CE">
        <w:t>Snacks</w:t>
      </w:r>
      <w:r w:rsidR="00C64519">
        <w:t>/Granola Bars</w:t>
      </w:r>
      <w:r w:rsidR="000466CE">
        <w:t xml:space="preserve"> (</w:t>
      </w:r>
      <w:r w:rsidR="00C64519">
        <w:t>Suitable for school</w:t>
      </w:r>
      <w:r w:rsidR="00B43EFC">
        <w:t xml:space="preserve"> aged children</w:t>
      </w:r>
      <w:r w:rsidR="000466CE">
        <w:t>)</w:t>
      </w:r>
    </w:p>
    <w:p w14:paraId="43774DAB" w14:textId="77777777" w:rsidR="004D4F7B" w:rsidRDefault="004D4F7B" w:rsidP="000466CE">
      <w:pPr>
        <w:pStyle w:val="checkboxindent"/>
        <w:sectPr w:rsidR="004D4F7B" w:rsidSect="002E5918">
          <w:type w:val="continuous"/>
          <w:pgSz w:w="12240" w:h="15840"/>
          <w:pgMar w:top="936" w:right="720" w:bottom="720" w:left="720" w:header="706" w:footer="706" w:gutter="0"/>
          <w:cols w:num="2" w:space="720"/>
          <w:titlePg/>
          <w:docGrid w:linePitch="360"/>
        </w:sectPr>
      </w:pPr>
    </w:p>
    <w:p w14:paraId="07F27BD9" w14:textId="77777777" w:rsidR="00F74542" w:rsidRDefault="00F74542" w:rsidP="00C64519">
      <w:pPr>
        <w:pStyle w:val="checkboxindent"/>
        <w:ind w:left="0" w:firstLine="0"/>
      </w:pPr>
    </w:p>
    <w:p w14:paraId="7C85D6F8" w14:textId="52212780" w:rsidR="00385999" w:rsidRDefault="00385999" w:rsidP="00385999">
      <w:pPr>
        <w:pStyle w:val="checkboxindent"/>
        <w:ind w:left="0" w:firstLine="0"/>
      </w:pPr>
      <w:r w:rsidRPr="00C64519">
        <w:t xml:space="preserve">** Starred items are staples that run out </w:t>
      </w:r>
      <w:r w:rsidR="00F74542" w:rsidRPr="00C64519">
        <w:t>mo</w:t>
      </w:r>
      <w:r w:rsidRPr="00C64519">
        <w:t>st</w:t>
      </w:r>
      <w:r w:rsidR="00F74542" w:rsidRPr="00C64519">
        <w:t xml:space="preserve"> often. C</w:t>
      </w:r>
      <w:r w:rsidRPr="00C64519">
        <w:t xml:space="preserve">onsider buying these items first if you are </w:t>
      </w:r>
      <w:r w:rsidR="00F74542" w:rsidRPr="00C64519">
        <w:t>only picking up a couple things!</w:t>
      </w:r>
    </w:p>
    <w:p w14:paraId="5CF53E0D" w14:textId="475A6FC9" w:rsidR="008F7892" w:rsidRDefault="008F7892" w:rsidP="00385999">
      <w:pPr>
        <w:pStyle w:val="checkboxindent"/>
        <w:ind w:left="0" w:firstLine="0"/>
      </w:pPr>
    </w:p>
    <w:p w14:paraId="7369014B" w14:textId="77777777" w:rsidR="008F7892" w:rsidRDefault="008F7892" w:rsidP="008F7892">
      <w:pPr>
        <w:pStyle w:val="checkboxindent"/>
        <w:ind w:left="0" w:firstLine="0"/>
      </w:pPr>
      <w:r>
        <w:t>Donations of dry beans, white sugar, canned pasta meals, canned chili, flushable wipes, bar soap and shampoo are also welcome.</w:t>
      </w:r>
    </w:p>
    <w:p w14:paraId="737F3D8B" w14:textId="77777777" w:rsidR="008F7892" w:rsidRPr="00C64519" w:rsidRDefault="008F7892" w:rsidP="00385999">
      <w:pPr>
        <w:pStyle w:val="checkboxindent"/>
        <w:ind w:left="0" w:firstLine="0"/>
      </w:pPr>
    </w:p>
    <w:p w14:paraId="5FCA8138" w14:textId="77777777" w:rsidR="00C64519" w:rsidRPr="00C64519" w:rsidRDefault="00C64519">
      <w:pPr>
        <w:pStyle w:val="checkboxindent"/>
        <w:ind w:left="0" w:firstLine="0"/>
      </w:pPr>
    </w:p>
    <w:sectPr w:rsidR="00C64519" w:rsidRPr="00C64519" w:rsidSect="00C64519">
      <w:type w:val="continuous"/>
      <w:pgSz w:w="12240" w:h="15840"/>
      <w:pgMar w:top="936" w:right="720" w:bottom="720" w:left="72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0C08F" w14:textId="77777777" w:rsidR="00CD3A5F" w:rsidRDefault="00CD3A5F" w:rsidP="00863BF4">
      <w:r>
        <w:separator/>
      </w:r>
    </w:p>
  </w:endnote>
  <w:endnote w:type="continuationSeparator" w:id="0">
    <w:p w14:paraId="6E8A13F9" w14:textId="77777777" w:rsidR="00CD3A5F" w:rsidRDefault="00CD3A5F" w:rsidP="0086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0BDA3" w14:textId="77777777" w:rsidR="001E2E8A" w:rsidRDefault="001E2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C7B6" w14:textId="77777777" w:rsidR="001E2E8A" w:rsidRDefault="001E2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F8A2" w14:textId="77777777" w:rsidR="001E2E8A" w:rsidRDefault="001E2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699BD" w14:textId="77777777" w:rsidR="00CD3A5F" w:rsidRDefault="00CD3A5F" w:rsidP="00863BF4">
      <w:r>
        <w:separator/>
      </w:r>
    </w:p>
  </w:footnote>
  <w:footnote w:type="continuationSeparator" w:id="0">
    <w:p w14:paraId="4EDB1C06" w14:textId="77777777" w:rsidR="00CD3A5F" w:rsidRDefault="00CD3A5F" w:rsidP="0086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9D593" w14:textId="77777777" w:rsidR="001E2E8A" w:rsidRDefault="001E2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FBC03" w14:textId="77777777" w:rsidR="001E2E8A" w:rsidRDefault="001E2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B733A" w14:textId="77777777" w:rsidR="001E2E8A" w:rsidRDefault="001E2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E87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295E6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E868AC"/>
    <w:multiLevelType w:val="multilevel"/>
    <w:tmpl w:val="AEAC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74727A"/>
    <w:multiLevelType w:val="hybridMultilevel"/>
    <w:tmpl w:val="206E8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54E1"/>
    <w:multiLevelType w:val="multilevel"/>
    <w:tmpl w:val="23DAE9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A63591"/>
    <w:multiLevelType w:val="multilevel"/>
    <w:tmpl w:val="611C0D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E428EA"/>
    <w:multiLevelType w:val="multilevel"/>
    <w:tmpl w:val="D5B8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C398A"/>
    <w:multiLevelType w:val="multilevel"/>
    <w:tmpl w:val="3D60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17C8F"/>
    <w:multiLevelType w:val="multilevel"/>
    <w:tmpl w:val="BFAC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8661F"/>
    <w:multiLevelType w:val="multilevel"/>
    <w:tmpl w:val="15ACBD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1E5BBF"/>
    <w:multiLevelType w:val="hybridMultilevel"/>
    <w:tmpl w:val="F6AA7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C5D0F"/>
    <w:multiLevelType w:val="multilevel"/>
    <w:tmpl w:val="B148C7F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D7F3F"/>
    <w:multiLevelType w:val="multilevel"/>
    <w:tmpl w:val="15ACBD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1E21A0"/>
    <w:multiLevelType w:val="multilevel"/>
    <w:tmpl w:val="47B6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56851"/>
    <w:multiLevelType w:val="multilevel"/>
    <w:tmpl w:val="5B24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1A1546"/>
    <w:multiLevelType w:val="multilevel"/>
    <w:tmpl w:val="B148C7F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6"/>
  </w:num>
  <w:num w:numId="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rPr>
          <w:rFonts w:ascii="Arial" w:eastAsia="Times New Roman" w:hAnsi="Arial" w:cs="Courier New"/>
        </w:rPr>
      </w:lvl>
    </w:lvlOverride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5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68"/>
    <w:rsid w:val="00013500"/>
    <w:rsid w:val="00017725"/>
    <w:rsid w:val="000466CE"/>
    <w:rsid w:val="00073EB8"/>
    <w:rsid w:val="00080478"/>
    <w:rsid w:val="000B09E2"/>
    <w:rsid w:val="001627C2"/>
    <w:rsid w:val="001D3E79"/>
    <w:rsid w:val="001E2E8A"/>
    <w:rsid w:val="002D23EE"/>
    <w:rsid w:val="002E5918"/>
    <w:rsid w:val="00340699"/>
    <w:rsid w:val="0034069C"/>
    <w:rsid w:val="003647BB"/>
    <w:rsid w:val="00385999"/>
    <w:rsid w:val="00414092"/>
    <w:rsid w:val="0042448C"/>
    <w:rsid w:val="00424E4F"/>
    <w:rsid w:val="00495AB5"/>
    <w:rsid w:val="004D4F7B"/>
    <w:rsid w:val="004E6F3C"/>
    <w:rsid w:val="004F4F58"/>
    <w:rsid w:val="004F6EE4"/>
    <w:rsid w:val="0050743B"/>
    <w:rsid w:val="005D4F4B"/>
    <w:rsid w:val="00640A04"/>
    <w:rsid w:val="00710724"/>
    <w:rsid w:val="007515D7"/>
    <w:rsid w:val="00817B4E"/>
    <w:rsid w:val="00834C6A"/>
    <w:rsid w:val="00862868"/>
    <w:rsid w:val="00863BF4"/>
    <w:rsid w:val="00871502"/>
    <w:rsid w:val="008A7BCF"/>
    <w:rsid w:val="008D1CFB"/>
    <w:rsid w:val="008F7892"/>
    <w:rsid w:val="009012F3"/>
    <w:rsid w:val="00932501"/>
    <w:rsid w:val="00965D7C"/>
    <w:rsid w:val="009B076B"/>
    <w:rsid w:val="00AA6EAC"/>
    <w:rsid w:val="00AE7073"/>
    <w:rsid w:val="00B43EFC"/>
    <w:rsid w:val="00B50506"/>
    <w:rsid w:val="00B93A95"/>
    <w:rsid w:val="00BF1BA9"/>
    <w:rsid w:val="00C16371"/>
    <w:rsid w:val="00C54604"/>
    <w:rsid w:val="00C64519"/>
    <w:rsid w:val="00CD3A5F"/>
    <w:rsid w:val="00CD5D87"/>
    <w:rsid w:val="00CE6BCF"/>
    <w:rsid w:val="00D26B28"/>
    <w:rsid w:val="00E53835"/>
    <w:rsid w:val="00E947FD"/>
    <w:rsid w:val="00EB4CA3"/>
    <w:rsid w:val="00F035A0"/>
    <w:rsid w:val="00F7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77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743B"/>
    <w:pPr>
      <w:spacing w:line="259" w:lineRule="auto"/>
    </w:pPr>
    <w:rPr>
      <w:color w:val="26355C" w:themeColor="text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501"/>
    <w:pPr>
      <w:keepNext/>
      <w:keepLines/>
      <w:pBdr>
        <w:top w:val="single" w:sz="18" w:space="1" w:color="EFD400" w:themeColor="accent3"/>
        <w:left w:val="single" w:sz="18" w:space="4" w:color="EFD400" w:themeColor="accent3"/>
      </w:pBdr>
      <w:spacing w:before="300" w:after="60"/>
      <w:outlineLvl w:val="0"/>
    </w:pPr>
    <w:rPr>
      <w:rFonts w:asciiTheme="majorHAnsi" w:eastAsiaTheme="majorEastAsia" w:hAnsiTheme="majorHAnsi" w:cstheme="majorBidi"/>
      <w:bCs/>
      <w:color w:val="3F7700" w:themeColor="accent1" w:themeShade="B5"/>
      <w:spacing w:val="-5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6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rsid w:val="0034069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D4F7B"/>
    <w:pPr>
      <w:spacing w:after="1280"/>
      <w:ind w:right="3780"/>
      <w:contextualSpacing/>
    </w:pPr>
    <w:rPr>
      <w:rFonts w:asciiTheme="majorHAnsi" w:eastAsiaTheme="majorEastAsia" w:hAnsiTheme="majorHAnsi" w:cstheme="majorBidi"/>
      <w:noProof/>
      <w:color w:val="FFFFFF" w:themeColor="background1"/>
      <w:spacing w:val="-6"/>
      <w:kern w:val="28"/>
      <w:sz w:val="41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D4F7B"/>
    <w:rPr>
      <w:rFonts w:asciiTheme="majorHAnsi" w:eastAsiaTheme="majorEastAsia" w:hAnsiTheme="majorHAnsi" w:cstheme="majorBidi"/>
      <w:noProof/>
      <w:color w:val="FFFFFF" w:themeColor="background1"/>
      <w:spacing w:val="-6"/>
      <w:kern w:val="28"/>
      <w:sz w:val="41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2501"/>
    <w:rPr>
      <w:rFonts w:asciiTheme="majorHAnsi" w:eastAsiaTheme="majorEastAsia" w:hAnsiTheme="majorHAnsi" w:cstheme="majorBidi"/>
      <w:bCs/>
      <w:color w:val="3F7700" w:themeColor="accent1" w:themeShade="B5"/>
      <w:spacing w:val="-5"/>
      <w:sz w:val="30"/>
      <w:szCs w:val="32"/>
      <w:lang w:val="en-US"/>
    </w:rPr>
  </w:style>
  <w:style w:type="paragraph" w:customStyle="1" w:styleId="tagline">
    <w:name w:val="tagline"/>
    <w:rsid w:val="00017725"/>
    <w:pPr>
      <w:spacing w:after="1000"/>
      <w:ind w:right="3780"/>
    </w:pPr>
    <w:rPr>
      <w:rFonts w:asciiTheme="majorHAnsi" w:eastAsiaTheme="majorEastAsia" w:hAnsiTheme="majorHAnsi" w:cstheme="majorBidi"/>
      <w:bCs/>
      <w:i/>
      <w:color w:val="FFFFFF" w:themeColor="background1"/>
      <w:sz w:val="36"/>
      <w:szCs w:val="32"/>
      <w:lang w:val="en-US"/>
    </w:rPr>
  </w:style>
  <w:style w:type="paragraph" w:customStyle="1" w:styleId="checkboxindent">
    <w:name w:val="checkbox indent"/>
    <w:basedOn w:val="Normal"/>
    <w:qFormat/>
    <w:rsid w:val="004F4F58"/>
    <w:pPr>
      <w:spacing w:line="250" w:lineRule="auto"/>
      <w:ind w:left="357" w:hanging="357"/>
    </w:pPr>
  </w:style>
  <w:style w:type="paragraph" w:styleId="Header">
    <w:name w:val="header"/>
    <w:basedOn w:val="Normal"/>
    <w:link w:val="HeaderChar"/>
    <w:unhideWhenUsed/>
    <w:rsid w:val="00834C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834C6A"/>
    <w:rPr>
      <w:color w:val="26355C" w:themeColor="text1"/>
      <w:lang w:val="en-US"/>
    </w:rPr>
  </w:style>
  <w:style w:type="paragraph" w:styleId="Footer">
    <w:name w:val="footer"/>
    <w:basedOn w:val="Normal"/>
    <w:link w:val="FooterChar"/>
    <w:unhideWhenUsed/>
    <w:rsid w:val="00834C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34C6A"/>
    <w:rPr>
      <w:color w:val="26355C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ela\AppData\Roaming\Microsoft\Templates\Cooking%20basics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04">
      <a:dk1>
        <a:srgbClr val="26355C"/>
      </a:dk1>
      <a:lt1>
        <a:sysClr val="window" lastClr="FFFFFF"/>
      </a:lt1>
      <a:dk2>
        <a:srgbClr val="26355C"/>
      </a:dk2>
      <a:lt2>
        <a:srgbClr val="EBEBEB"/>
      </a:lt2>
      <a:accent1>
        <a:srgbClr val="5AA900"/>
      </a:accent1>
      <a:accent2>
        <a:srgbClr val="F03C01"/>
      </a:accent2>
      <a:accent3>
        <a:srgbClr val="EFD400"/>
      </a:accent3>
      <a:accent4>
        <a:srgbClr val="086200"/>
      </a:accent4>
      <a:accent5>
        <a:srgbClr val="452F84"/>
      </a:accent5>
      <a:accent6>
        <a:srgbClr val="FD8024"/>
      </a:accent6>
      <a:hlink>
        <a:srgbClr val="385191"/>
      </a:hlink>
      <a:folHlink>
        <a:srgbClr val="385191"/>
      </a:folHlink>
    </a:clrScheme>
    <a:fontScheme name="Sky">
      <a:majorFont>
        <a:latin typeface="Arial Rounded MT Bold"/>
        <a:ea typeface=""/>
        <a:cs typeface=""/>
        <a:font script="Jpan" typeface="ＭＳ Ｐゴシック"/>
      </a:majorFont>
      <a:minorFont>
        <a:latin typeface="Arial Rounded MT Bold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974DBC-91B0-4131-981E-AF1AD2A5B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56714-9BD1-4493-B49A-32359A0ED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ED36-95CA-4521-9949-4689D58530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Cooking basics checklist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2018-11-02T09:35:00Z</dcterms:created>
  <dcterms:modified xsi:type="dcterms:W3CDTF">2019-01-26T20:35:00Z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2018-06-22T18:33:17.5573822Z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